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1F19" w14:textId="05579797" w:rsidR="006A297C" w:rsidRPr="0090601F" w:rsidRDefault="00DB225E" w:rsidP="00EB6E01">
      <w:pPr>
        <w:spacing w:after="0" w:line="240" w:lineRule="auto"/>
        <w:rPr>
          <w:rFonts w:ascii="Arial" w:hAnsi="Arial" w:cs="Arial"/>
        </w:rPr>
      </w:pPr>
      <w:r>
        <w:tab/>
      </w:r>
      <w:r>
        <w:tab/>
      </w:r>
      <w:r>
        <w:tab/>
      </w:r>
      <w:r>
        <w:tab/>
      </w:r>
      <w:r>
        <w:tab/>
      </w:r>
      <w:r>
        <w:tab/>
      </w:r>
      <w:r>
        <w:tab/>
      </w:r>
      <w:r>
        <w:tab/>
      </w:r>
      <w:r>
        <w:tab/>
      </w:r>
      <w:r>
        <w:tab/>
      </w:r>
      <w:r w:rsidR="00C9189C">
        <w:rPr>
          <w:rFonts w:ascii="Arial" w:hAnsi="Arial" w:cs="Arial"/>
        </w:rPr>
        <w:t>Birstein, 1</w:t>
      </w:r>
      <w:r w:rsidR="007C1162">
        <w:rPr>
          <w:rFonts w:ascii="Arial" w:hAnsi="Arial" w:cs="Arial"/>
        </w:rPr>
        <w:t>3.</w:t>
      </w:r>
      <w:r w:rsidR="00C9189C">
        <w:rPr>
          <w:rFonts w:ascii="Arial" w:hAnsi="Arial" w:cs="Arial"/>
        </w:rPr>
        <w:t>11</w:t>
      </w:r>
      <w:r w:rsidR="0090601F">
        <w:rPr>
          <w:rFonts w:ascii="Arial" w:hAnsi="Arial" w:cs="Arial"/>
        </w:rPr>
        <w:t>.202</w:t>
      </w:r>
      <w:r w:rsidR="007C1162">
        <w:rPr>
          <w:rFonts w:ascii="Arial" w:hAnsi="Arial" w:cs="Arial"/>
        </w:rPr>
        <w:t>3</w:t>
      </w:r>
    </w:p>
    <w:p w14:paraId="5BBBB21C" w14:textId="77777777" w:rsidR="00605009" w:rsidRDefault="00605009" w:rsidP="00605009">
      <w:pPr>
        <w:spacing w:after="0" w:line="240" w:lineRule="auto"/>
        <w:rPr>
          <w:rFonts w:ascii="Arial" w:hAnsi="Arial" w:cs="Arial"/>
          <w:sz w:val="24"/>
          <w:szCs w:val="24"/>
        </w:rPr>
      </w:pPr>
    </w:p>
    <w:p w14:paraId="4AACC692" w14:textId="77777777" w:rsidR="00605009" w:rsidRDefault="00605009" w:rsidP="00605009">
      <w:pPr>
        <w:spacing w:after="0" w:line="240" w:lineRule="auto"/>
        <w:rPr>
          <w:rFonts w:ascii="Arial" w:hAnsi="Arial" w:cs="Arial"/>
          <w:sz w:val="24"/>
          <w:szCs w:val="24"/>
        </w:rPr>
      </w:pPr>
    </w:p>
    <w:p w14:paraId="614AA62E" w14:textId="77777777" w:rsidR="00DB0098" w:rsidRDefault="00F62417" w:rsidP="00605009">
      <w:pPr>
        <w:spacing w:after="0" w:line="240" w:lineRule="auto"/>
        <w:rPr>
          <w:rFonts w:ascii="Arial" w:hAnsi="Arial" w:cs="Arial"/>
          <w:sz w:val="24"/>
          <w:szCs w:val="24"/>
        </w:rPr>
      </w:pPr>
      <w:r>
        <w:rPr>
          <w:rFonts w:ascii="Arial" w:hAnsi="Arial" w:cs="Arial"/>
          <w:sz w:val="24"/>
          <w:szCs w:val="24"/>
        </w:rPr>
        <w:t xml:space="preserve">Werte Eltern unserer Schülerinnen und </w:t>
      </w:r>
      <w:r w:rsidR="00DB225E">
        <w:rPr>
          <w:rFonts w:ascii="Arial" w:hAnsi="Arial" w:cs="Arial"/>
          <w:sz w:val="24"/>
          <w:szCs w:val="24"/>
        </w:rPr>
        <w:t>Schüler</w:t>
      </w:r>
      <w:r w:rsidR="00C00D65">
        <w:rPr>
          <w:rFonts w:ascii="Arial" w:hAnsi="Arial" w:cs="Arial"/>
          <w:sz w:val="24"/>
          <w:szCs w:val="24"/>
        </w:rPr>
        <w:t xml:space="preserve"> der vierten Klassen</w:t>
      </w:r>
      <w:r w:rsidR="00605009">
        <w:rPr>
          <w:rFonts w:ascii="Arial" w:hAnsi="Arial" w:cs="Arial"/>
          <w:sz w:val="24"/>
          <w:szCs w:val="24"/>
        </w:rPr>
        <w:t>,</w:t>
      </w:r>
    </w:p>
    <w:p w14:paraId="07D61612" w14:textId="77777777" w:rsidR="00605009" w:rsidRDefault="00605009" w:rsidP="00605009">
      <w:pPr>
        <w:spacing w:after="0" w:line="240" w:lineRule="auto"/>
        <w:rPr>
          <w:rFonts w:ascii="Arial" w:hAnsi="Arial" w:cs="Arial"/>
          <w:sz w:val="24"/>
          <w:szCs w:val="24"/>
        </w:rPr>
      </w:pPr>
    </w:p>
    <w:p w14:paraId="3B195E79" w14:textId="77777777" w:rsidR="00605009" w:rsidRDefault="00C9189C" w:rsidP="00C9189C">
      <w:pPr>
        <w:spacing w:after="0" w:line="240" w:lineRule="auto"/>
        <w:rPr>
          <w:rFonts w:ascii="Arial" w:hAnsi="Arial" w:cs="Arial"/>
          <w:sz w:val="24"/>
          <w:szCs w:val="24"/>
        </w:rPr>
      </w:pPr>
      <w:r>
        <w:rPr>
          <w:rFonts w:ascii="Arial" w:hAnsi="Arial" w:cs="Arial"/>
          <w:sz w:val="24"/>
          <w:szCs w:val="24"/>
        </w:rPr>
        <w:t>mit dem Ende der 4. Klassenstufe wird es für Ihre Kinder einen neuen Schulabschnitt geben, sie werden auf die weiterführenden Schulen wechseln.</w:t>
      </w:r>
    </w:p>
    <w:p w14:paraId="574A08B2" w14:textId="77777777" w:rsidR="00C9189C" w:rsidRDefault="00C9189C" w:rsidP="00C9189C">
      <w:pPr>
        <w:spacing w:after="0" w:line="240" w:lineRule="auto"/>
        <w:rPr>
          <w:rFonts w:ascii="Arial" w:hAnsi="Arial" w:cs="Arial"/>
          <w:sz w:val="24"/>
          <w:szCs w:val="24"/>
        </w:rPr>
      </w:pPr>
    </w:p>
    <w:p w14:paraId="4E3C6C1B" w14:textId="77777777" w:rsidR="00C9189C" w:rsidRDefault="00C9189C" w:rsidP="00C9189C">
      <w:pPr>
        <w:spacing w:after="0" w:line="240" w:lineRule="auto"/>
        <w:rPr>
          <w:rFonts w:ascii="Arial" w:hAnsi="Arial" w:cs="Arial"/>
          <w:sz w:val="24"/>
          <w:szCs w:val="24"/>
        </w:rPr>
      </w:pPr>
      <w:r>
        <w:rPr>
          <w:rFonts w:ascii="Arial" w:hAnsi="Arial" w:cs="Arial"/>
          <w:sz w:val="24"/>
          <w:szCs w:val="24"/>
        </w:rPr>
        <w:t>Das Verfahren des Übergangs, die Terminierung der Beratung und die Schulformen, für welche Sie sich mit Ihren Kindern entscheiden können, sollen Ihnen frühzeitig bekannt sein.</w:t>
      </w:r>
    </w:p>
    <w:p w14:paraId="7F0C20AC" w14:textId="39479453" w:rsidR="00C9189C" w:rsidRDefault="00C9189C" w:rsidP="00C9189C">
      <w:pPr>
        <w:spacing w:after="0" w:line="240" w:lineRule="auto"/>
        <w:rPr>
          <w:rFonts w:ascii="Arial" w:hAnsi="Arial" w:cs="Arial"/>
          <w:b/>
          <w:sz w:val="24"/>
          <w:szCs w:val="24"/>
        </w:rPr>
      </w:pPr>
      <w:r>
        <w:rPr>
          <w:rFonts w:ascii="Arial" w:hAnsi="Arial" w:cs="Arial"/>
          <w:sz w:val="24"/>
          <w:szCs w:val="24"/>
        </w:rPr>
        <w:t xml:space="preserve">Dafür lade ich Sie hiermit zum Elternabend am </w:t>
      </w:r>
      <w:r w:rsidR="007C1162">
        <w:rPr>
          <w:rFonts w:ascii="Arial" w:hAnsi="Arial" w:cs="Arial"/>
          <w:b/>
          <w:sz w:val="24"/>
          <w:szCs w:val="24"/>
        </w:rPr>
        <w:t>Donnerstag</w:t>
      </w:r>
      <w:r>
        <w:rPr>
          <w:rFonts w:ascii="Arial" w:hAnsi="Arial" w:cs="Arial"/>
          <w:b/>
          <w:sz w:val="24"/>
          <w:szCs w:val="24"/>
        </w:rPr>
        <w:t>, dem 30.11.202</w:t>
      </w:r>
      <w:r w:rsidR="007C1162">
        <w:rPr>
          <w:rFonts w:ascii="Arial" w:hAnsi="Arial" w:cs="Arial"/>
          <w:b/>
          <w:sz w:val="24"/>
          <w:szCs w:val="24"/>
        </w:rPr>
        <w:t>3</w:t>
      </w:r>
      <w:r>
        <w:rPr>
          <w:rFonts w:ascii="Arial" w:hAnsi="Arial" w:cs="Arial"/>
          <w:b/>
          <w:sz w:val="24"/>
          <w:szCs w:val="24"/>
        </w:rPr>
        <w:t xml:space="preserve"> um</w:t>
      </w:r>
    </w:p>
    <w:p w14:paraId="0F4E50A9" w14:textId="0C0BDD9E" w:rsidR="00C9189C" w:rsidRDefault="00C9189C" w:rsidP="00C9189C">
      <w:pPr>
        <w:spacing w:after="0" w:line="240" w:lineRule="auto"/>
        <w:rPr>
          <w:rFonts w:ascii="Arial" w:hAnsi="Arial" w:cs="Arial"/>
          <w:sz w:val="24"/>
          <w:szCs w:val="24"/>
        </w:rPr>
      </w:pPr>
      <w:r>
        <w:rPr>
          <w:rFonts w:ascii="Arial" w:hAnsi="Arial" w:cs="Arial"/>
          <w:b/>
          <w:sz w:val="24"/>
          <w:szCs w:val="24"/>
        </w:rPr>
        <w:t xml:space="preserve">19 Uhr in die Aula der Grundschule </w:t>
      </w:r>
      <w:r>
        <w:rPr>
          <w:rFonts w:ascii="Arial" w:hAnsi="Arial" w:cs="Arial"/>
          <w:sz w:val="24"/>
          <w:szCs w:val="24"/>
        </w:rPr>
        <w:t>recht herzlich ein.</w:t>
      </w:r>
      <w:r w:rsidR="007C1162">
        <w:rPr>
          <w:rFonts w:ascii="Arial" w:hAnsi="Arial" w:cs="Arial"/>
          <w:sz w:val="24"/>
          <w:szCs w:val="24"/>
        </w:rPr>
        <w:t xml:space="preserve"> (Achtung…Terminänderung, da Schulleiter einen Abendtermin am Vortag haben)</w:t>
      </w:r>
    </w:p>
    <w:p w14:paraId="4A7925B5" w14:textId="77777777" w:rsidR="00C9189C" w:rsidRDefault="00C9189C" w:rsidP="00C9189C">
      <w:pPr>
        <w:spacing w:after="0" w:line="240" w:lineRule="auto"/>
        <w:rPr>
          <w:rFonts w:ascii="Arial" w:hAnsi="Arial" w:cs="Arial"/>
          <w:sz w:val="24"/>
          <w:szCs w:val="24"/>
        </w:rPr>
      </w:pPr>
      <w:r>
        <w:rPr>
          <w:rFonts w:ascii="Arial" w:hAnsi="Arial" w:cs="Arial"/>
          <w:sz w:val="24"/>
          <w:szCs w:val="24"/>
        </w:rPr>
        <w:t xml:space="preserve">Als Gäste werden </w:t>
      </w:r>
      <w:r w:rsidR="00C00D65">
        <w:rPr>
          <w:rFonts w:ascii="Arial" w:hAnsi="Arial" w:cs="Arial"/>
          <w:sz w:val="24"/>
          <w:szCs w:val="24"/>
        </w:rPr>
        <w:t xml:space="preserve">Ihre Klassenleitungen und </w:t>
      </w:r>
      <w:r>
        <w:rPr>
          <w:rFonts w:ascii="Arial" w:hAnsi="Arial" w:cs="Arial"/>
          <w:sz w:val="24"/>
          <w:szCs w:val="24"/>
        </w:rPr>
        <w:t>Schulleitungsmitglieder folgender Schulen vor Ort sein:</w:t>
      </w:r>
    </w:p>
    <w:p w14:paraId="24A86114" w14:textId="77777777" w:rsidR="00C9189C" w:rsidRDefault="00C9189C" w:rsidP="00C9189C">
      <w:pPr>
        <w:spacing w:after="0" w:line="240" w:lineRule="auto"/>
        <w:rPr>
          <w:rFonts w:ascii="Arial" w:hAnsi="Arial" w:cs="Arial"/>
          <w:sz w:val="24"/>
          <w:szCs w:val="24"/>
        </w:rPr>
      </w:pPr>
      <w:r>
        <w:rPr>
          <w:rFonts w:ascii="Arial" w:hAnsi="Arial" w:cs="Arial"/>
          <w:sz w:val="24"/>
          <w:szCs w:val="24"/>
        </w:rPr>
        <w:t>Frau Andrea Lange, Schulleiterin der Haupt- und Realschule Birstein,</w:t>
      </w:r>
    </w:p>
    <w:p w14:paraId="6AA10B50" w14:textId="77777777" w:rsidR="00C9189C" w:rsidRDefault="00C9189C" w:rsidP="00C9189C">
      <w:pPr>
        <w:spacing w:after="0" w:line="240" w:lineRule="auto"/>
        <w:rPr>
          <w:rFonts w:ascii="Arial" w:hAnsi="Arial" w:cs="Arial"/>
          <w:sz w:val="24"/>
          <w:szCs w:val="24"/>
        </w:rPr>
      </w:pPr>
      <w:r>
        <w:rPr>
          <w:rFonts w:ascii="Arial" w:hAnsi="Arial" w:cs="Arial"/>
          <w:sz w:val="24"/>
          <w:szCs w:val="24"/>
        </w:rPr>
        <w:t>Frau Ann-Kathrin Koch, Stufenleiterin 5-7 der Henry-Harnischfeger-Schule,</w:t>
      </w:r>
    </w:p>
    <w:p w14:paraId="3F3BEE1B" w14:textId="3A9F5AF9" w:rsidR="00C9189C" w:rsidRDefault="007C1162" w:rsidP="00C9189C">
      <w:pPr>
        <w:spacing w:after="0" w:line="240" w:lineRule="auto"/>
        <w:rPr>
          <w:rFonts w:ascii="Arial" w:hAnsi="Arial" w:cs="Arial"/>
          <w:sz w:val="24"/>
          <w:szCs w:val="24"/>
        </w:rPr>
      </w:pPr>
      <w:r>
        <w:rPr>
          <w:rFonts w:ascii="Arial" w:hAnsi="Arial" w:cs="Arial"/>
          <w:sz w:val="24"/>
          <w:szCs w:val="24"/>
        </w:rPr>
        <w:t>Frau Sabine Braun</w:t>
      </w:r>
      <w:r w:rsidR="00C9189C">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stellv</w:t>
      </w:r>
      <w:proofErr w:type="spellEnd"/>
      <w:r>
        <w:rPr>
          <w:rFonts w:ascii="Arial" w:hAnsi="Arial" w:cs="Arial"/>
          <w:sz w:val="24"/>
          <w:szCs w:val="24"/>
        </w:rPr>
        <w:t xml:space="preserve"> Schulleiterin </w:t>
      </w:r>
      <w:r w:rsidR="00C9189C">
        <w:rPr>
          <w:rFonts w:ascii="Arial" w:hAnsi="Arial" w:cs="Arial"/>
          <w:sz w:val="24"/>
          <w:szCs w:val="24"/>
        </w:rPr>
        <w:t>der Friedrich-August-Genth-Schule.</w:t>
      </w:r>
    </w:p>
    <w:p w14:paraId="792A46D0" w14:textId="77777777" w:rsidR="00C9189C" w:rsidRDefault="00C9189C" w:rsidP="00C9189C">
      <w:pPr>
        <w:spacing w:after="0" w:line="240" w:lineRule="auto"/>
        <w:rPr>
          <w:rFonts w:ascii="Arial" w:hAnsi="Arial" w:cs="Arial"/>
          <w:sz w:val="24"/>
          <w:szCs w:val="24"/>
        </w:rPr>
      </w:pPr>
    </w:p>
    <w:p w14:paraId="65EBA4ED" w14:textId="56283CF1" w:rsidR="00C9189C" w:rsidRDefault="00C9189C" w:rsidP="00C9189C">
      <w:pPr>
        <w:spacing w:after="0" w:line="240" w:lineRule="auto"/>
        <w:rPr>
          <w:rFonts w:ascii="Arial" w:hAnsi="Arial" w:cs="Arial"/>
          <w:sz w:val="24"/>
          <w:szCs w:val="24"/>
        </w:rPr>
      </w:pPr>
      <w:r>
        <w:rPr>
          <w:rFonts w:ascii="Arial" w:hAnsi="Arial" w:cs="Arial"/>
          <w:sz w:val="24"/>
          <w:szCs w:val="24"/>
        </w:rPr>
        <w:t>Unsere Gäste stellen Ihnen die einzelnen Schulformen vor und gehen ein auf die Voraussetzungen und Entwicklungsmöglichkeiten für diese, gern beantworten sie auch Ihre Fragen. Fragen zu einzelne</w:t>
      </w:r>
      <w:r w:rsidR="00C00D65">
        <w:rPr>
          <w:rFonts w:ascii="Arial" w:hAnsi="Arial" w:cs="Arial"/>
          <w:sz w:val="24"/>
          <w:szCs w:val="24"/>
        </w:rPr>
        <w:t>n Schulen können im Anschluss ange</w:t>
      </w:r>
      <w:r>
        <w:rPr>
          <w:rFonts w:ascii="Arial" w:hAnsi="Arial" w:cs="Arial"/>
          <w:sz w:val="24"/>
          <w:szCs w:val="24"/>
        </w:rPr>
        <w:t>sprochen werden, hierfür</w:t>
      </w:r>
      <w:r w:rsidR="00C00D65">
        <w:rPr>
          <w:rFonts w:ascii="Arial" w:hAnsi="Arial" w:cs="Arial"/>
          <w:sz w:val="24"/>
          <w:szCs w:val="24"/>
        </w:rPr>
        <w:t xml:space="preserve"> stehen</w:t>
      </w:r>
      <w:r w:rsidR="00EA560F">
        <w:rPr>
          <w:rFonts w:ascii="Arial" w:hAnsi="Arial" w:cs="Arial"/>
          <w:sz w:val="24"/>
          <w:szCs w:val="24"/>
        </w:rPr>
        <w:t xml:space="preserve"> </w:t>
      </w:r>
      <w:r>
        <w:rPr>
          <w:rFonts w:ascii="Arial" w:hAnsi="Arial" w:cs="Arial"/>
          <w:sz w:val="24"/>
          <w:szCs w:val="24"/>
        </w:rPr>
        <w:t xml:space="preserve">die „Tage der offenen Tür“ und andere Elternveranstaltungen der </w:t>
      </w:r>
      <w:r w:rsidR="00C00D65">
        <w:rPr>
          <w:rFonts w:ascii="Arial" w:hAnsi="Arial" w:cs="Arial"/>
          <w:sz w:val="24"/>
          <w:szCs w:val="24"/>
        </w:rPr>
        <w:t xml:space="preserve">jeweiligen </w:t>
      </w:r>
      <w:r>
        <w:rPr>
          <w:rFonts w:ascii="Arial" w:hAnsi="Arial" w:cs="Arial"/>
          <w:sz w:val="24"/>
          <w:szCs w:val="24"/>
        </w:rPr>
        <w:t>Schulen zur Verfügung.</w:t>
      </w:r>
    </w:p>
    <w:p w14:paraId="60B6D991" w14:textId="61C57EB8" w:rsidR="007C1162" w:rsidRDefault="007C1162" w:rsidP="00C9189C">
      <w:pPr>
        <w:spacing w:after="0" w:line="240" w:lineRule="auto"/>
        <w:rPr>
          <w:rFonts w:ascii="Arial" w:hAnsi="Arial" w:cs="Arial"/>
          <w:sz w:val="24"/>
          <w:szCs w:val="24"/>
        </w:rPr>
      </w:pPr>
    </w:p>
    <w:p w14:paraId="709B3A06" w14:textId="0ECD103A" w:rsidR="007C1162" w:rsidRDefault="007C1162" w:rsidP="00C9189C">
      <w:pPr>
        <w:spacing w:after="0" w:line="240" w:lineRule="auto"/>
        <w:rPr>
          <w:rFonts w:ascii="Arial" w:hAnsi="Arial" w:cs="Arial"/>
          <w:sz w:val="24"/>
          <w:szCs w:val="24"/>
        </w:rPr>
      </w:pPr>
      <w:r>
        <w:rPr>
          <w:rFonts w:ascii="Arial" w:hAnsi="Arial" w:cs="Arial"/>
          <w:sz w:val="24"/>
          <w:szCs w:val="24"/>
        </w:rPr>
        <w:t>Mit dem ersten Elternabend zum Übergang möchte ich Ihnen auch den Brief des Staatlichen Schulamtes des MKK zu diesem Thema reichen. Um ökologisch wertvoll zu handeln, bekommen Sie diesen über Ihre Klassenelternbeiräte in digitaler Form, Sie finden diesen auch auf unserer Homepage. Gern lasse ich Ihnen ein Exemplar gedruckt zukommen, wenn Sie dies möchten und in der Schule kurz anzeigen.</w:t>
      </w:r>
    </w:p>
    <w:p w14:paraId="1C23129C" w14:textId="77777777" w:rsidR="00C00D65" w:rsidRDefault="00C00D65" w:rsidP="00C9189C">
      <w:pPr>
        <w:spacing w:after="0" w:line="240" w:lineRule="auto"/>
        <w:rPr>
          <w:rFonts w:ascii="Arial" w:hAnsi="Arial" w:cs="Arial"/>
          <w:sz w:val="24"/>
          <w:szCs w:val="24"/>
        </w:rPr>
      </w:pPr>
    </w:p>
    <w:p w14:paraId="088D9D7A" w14:textId="77777777" w:rsidR="00C00D65" w:rsidRPr="00C9189C" w:rsidRDefault="00C00D65" w:rsidP="00C9189C">
      <w:pPr>
        <w:spacing w:after="0" w:line="240" w:lineRule="auto"/>
        <w:rPr>
          <w:rFonts w:ascii="Arial" w:hAnsi="Arial" w:cs="Arial"/>
          <w:sz w:val="24"/>
          <w:szCs w:val="24"/>
        </w:rPr>
      </w:pPr>
      <w:r>
        <w:rPr>
          <w:rFonts w:ascii="Arial" w:hAnsi="Arial" w:cs="Arial"/>
          <w:sz w:val="24"/>
          <w:szCs w:val="24"/>
        </w:rPr>
        <w:t>In Freude auf eine gute Abendveranstaltung und</w:t>
      </w:r>
    </w:p>
    <w:p w14:paraId="3BDF0AA4" w14:textId="77777777" w:rsidR="00795EE2" w:rsidRDefault="00C00D65" w:rsidP="00605009">
      <w:pPr>
        <w:spacing w:after="0" w:line="240" w:lineRule="auto"/>
        <w:rPr>
          <w:rFonts w:ascii="Arial" w:hAnsi="Arial" w:cs="Arial"/>
          <w:sz w:val="24"/>
          <w:szCs w:val="24"/>
        </w:rPr>
      </w:pPr>
      <w:r>
        <w:rPr>
          <w:rFonts w:ascii="Arial" w:hAnsi="Arial" w:cs="Arial"/>
          <w:sz w:val="24"/>
          <w:szCs w:val="24"/>
        </w:rPr>
        <w:t>m</w:t>
      </w:r>
      <w:r w:rsidR="00795EE2">
        <w:rPr>
          <w:rFonts w:ascii="Arial" w:hAnsi="Arial" w:cs="Arial"/>
          <w:sz w:val="24"/>
          <w:szCs w:val="24"/>
        </w:rPr>
        <w:t>it freundlichen Grüßen</w:t>
      </w:r>
    </w:p>
    <w:p w14:paraId="76A80DB1" w14:textId="77777777" w:rsidR="00795EE2" w:rsidRDefault="00795EE2" w:rsidP="00605009">
      <w:pPr>
        <w:spacing w:after="0" w:line="240" w:lineRule="auto"/>
        <w:rPr>
          <w:rFonts w:ascii="Arial" w:hAnsi="Arial" w:cs="Arial"/>
          <w:sz w:val="24"/>
          <w:szCs w:val="24"/>
        </w:rPr>
      </w:pPr>
    </w:p>
    <w:p w14:paraId="28223085" w14:textId="77777777" w:rsidR="00795EE2" w:rsidRPr="00C00D65" w:rsidRDefault="00795EE2" w:rsidP="00605009">
      <w:pPr>
        <w:spacing w:after="0" w:line="240" w:lineRule="auto"/>
        <w:rPr>
          <w:rFonts w:ascii="Lucida Calligraphy" w:hAnsi="Lucida Calligraphy" w:cs="Arial"/>
          <w:i/>
          <w:sz w:val="24"/>
          <w:szCs w:val="24"/>
        </w:rPr>
      </w:pPr>
      <w:r w:rsidRPr="00C00D65">
        <w:rPr>
          <w:rFonts w:ascii="Lucida Calligraphy" w:hAnsi="Lucida Calligraphy" w:cs="Arial"/>
          <w:i/>
          <w:sz w:val="24"/>
          <w:szCs w:val="24"/>
        </w:rPr>
        <w:t>Marita Engel</w:t>
      </w:r>
    </w:p>
    <w:p w14:paraId="42AC237A" w14:textId="77777777" w:rsidR="00795EE2" w:rsidRDefault="00795EE2" w:rsidP="00605009">
      <w:pPr>
        <w:spacing w:after="0" w:line="240" w:lineRule="auto"/>
        <w:rPr>
          <w:rFonts w:ascii="Arial" w:hAnsi="Arial" w:cs="Arial"/>
          <w:sz w:val="24"/>
          <w:szCs w:val="24"/>
        </w:rPr>
      </w:pPr>
      <w:r>
        <w:rPr>
          <w:rFonts w:ascii="Arial" w:hAnsi="Arial" w:cs="Arial"/>
          <w:sz w:val="24"/>
          <w:szCs w:val="24"/>
        </w:rPr>
        <w:t>Schulleiterin</w:t>
      </w:r>
    </w:p>
    <w:p w14:paraId="60D9CBE5" w14:textId="77777777" w:rsidR="007549E5" w:rsidRDefault="007549E5" w:rsidP="00EB6E01">
      <w:pPr>
        <w:spacing w:after="0" w:line="240" w:lineRule="auto"/>
        <w:rPr>
          <w:rFonts w:ascii="Arial" w:hAnsi="Arial" w:cs="Arial"/>
          <w:sz w:val="24"/>
          <w:szCs w:val="24"/>
        </w:rPr>
      </w:pPr>
    </w:p>
    <w:sectPr w:rsidR="007549E5" w:rsidSect="0041452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D985" w14:textId="77777777" w:rsidR="005D6E13" w:rsidRDefault="005D6E13" w:rsidP="00C46BF0">
      <w:pPr>
        <w:spacing w:after="0" w:line="240" w:lineRule="auto"/>
      </w:pPr>
      <w:r>
        <w:separator/>
      </w:r>
    </w:p>
  </w:endnote>
  <w:endnote w:type="continuationSeparator" w:id="0">
    <w:p w14:paraId="457C1561" w14:textId="77777777" w:rsidR="005D6E13" w:rsidRDefault="005D6E13" w:rsidP="00C4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8563" w14:textId="77777777" w:rsidR="0041452D" w:rsidRDefault="004145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10E5" w14:textId="77777777" w:rsidR="0041452D" w:rsidRDefault="0041452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A968" w14:textId="77777777" w:rsidR="0041452D" w:rsidRDefault="004145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0276" w14:textId="77777777" w:rsidR="005D6E13" w:rsidRDefault="005D6E13" w:rsidP="00C46BF0">
      <w:pPr>
        <w:spacing w:after="0" w:line="240" w:lineRule="auto"/>
      </w:pPr>
      <w:r>
        <w:separator/>
      </w:r>
    </w:p>
  </w:footnote>
  <w:footnote w:type="continuationSeparator" w:id="0">
    <w:p w14:paraId="0D1E0D84" w14:textId="77777777" w:rsidR="005D6E13" w:rsidRDefault="005D6E13" w:rsidP="00C46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558C" w14:textId="77777777" w:rsidR="0041452D" w:rsidRDefault="004145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381F" w14:textId="77777777" w:rsidR="00C46BF0" w:rsidRPr="00C46BF0" w:rsidRDefault="00C46BF0">
    <w:pPr>
      <w:pStyle w:val="Kopfzeile"/>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3F05" w14:textId="77777777" w:rsidR="0041452D" w:rsidRDefault="0041452D" w:rsidP="0041452D">
    <w:pPr>
      <w:spacing w:after="0" w:line="240" w:lineRule="auto"/>
      <w:ind w:left="4247"/>
      <w:rPr>
        <w:rFonts w:ascii="Arial" w:hAnsi="Arial" w:cs="Arial"/>
        <w:sz w:val="24"/>
        <w:szCs w:val="24"/>
      </w:rPr>
    </w:pPr>
    <w:r w:rsidRPr="00C46BF0">
      <w:rPr>
        <w:rFonts w:ascii="Arial" w:hAnsi="Arial" w:cs="Arial"/>
        <w:b/>
        <w:noProof/>
        <w:sz w:val="28"/>
        <w:szCs w:val="28"/>
      </w:rPr>
      <w:drawing>
        <wp:anchor distT="0" distB="0" distL="114300" distR="114300" simplePos="0" relativeHeight="251659264" behindDoc="0" locked="0" layoutInCell="1" allowOverlap="1" wp14:anchorId="30BFF5AE" wp14:editId="4F40EA14">
          <wp:simplePos x="0" y="0"/>
          <wp:positionH relativeFrom="column">
            <wp:posOffset>214630</wp:posOffset>
          </wp:positionH>
          <wp:positionV relativeFrom="paragraph">
            <wp:posOffset>-135255</wp:posOffset>
          </wp:positionV>
          <wp:extent cx="1990725" cy="1238250"/>
          <wp:effectExtent l="19050" t="0" r="9525" b="0"/>
          <wp:wrapSquare wrapText="r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0725" cy="1238250"/>
                  </a:xfrm>
                  <a:prstGeom prst="rect">
                    <a:avLst/>
                  </a:prstGeom>
                  <a:noFill/>
                  <a:ln w="9525">
                    <a:noFill/>
                    <a:miter lim="800000"/>
                    <a:headEnd/>
                    <a:tailEnd/>
                  </a:ln>
                </pic:spPr>
              </pic:pic>
            </a:graphicData>
          </a:graphic>
        </wp:anchor>
      </w:drawing>
    </w:r>
    <w:r>
      <w:rPr>
        <w:rFonts w:ascii="Arial" w:hAnsi="Arial" w:cs="Arial"/>
        <w:b/>
        <w:sz w:val="28"/>
        <w:szCs w:val="28"/>
      </w:rPr>
      <w:t xml:space="preserve">Grundschule am Hasenwäldchen </w:t>
    </w:r>
    <w:r w:rsidRPr="00C46BF0">
      <w:rPr>
        <w:rFonts w:ascii="Arial" w:hAnsi="Arial" w:cs="Arial"/>
        <w:b/>
        <w:sz w:val="24"/>
        <w:szCs w:val="24"/>
      </w:rPr>
      <w:t>Sudetenstraße 41   -   63633 Birstein</w:t>
    </w:r>
    <w:r w:rsidRPr="00C46BF0">
      <w:rPr>
        <w:rFonts w:ascii="Arial" w:hAnsi="Arial" w:cs="Arial"/>
        <w:sz w:val="24"/>
        <w:szCs w:val="24"/>
      </w:rPr>
      <w:tab/>
      <w:t xml:space="preserve">    Grundschule des Main-Kinzig-Kreises</w:t>
    </w:r>
    <w:r w:rsidRPr="00C46BF0">
      <w:rPr>
        <w:rFonts w:ascii="Arial" w:hAnsi="Arial" w:cs="Arial"/>
        <w:sz w:val="24"/>
        <w:szCs w:val="24"/>
      </w:rPr>
      <w:tab/>
      <w:t xml:space="preserve">    Tel. 06054-</w:t>
    </w:r>
    <w:proofErr w:type="gramStart"/>
    <w:r w:rsidRPr="00C46BF0">
      <w:rPr>
        <w:rFonts w:ascii="Arial" w:hAnsi="Arial" w:cs="Arial"/>
        <w:sz w:val="24"/>
        <w:szCs w:val="24"/>
      </w:rPr>
      <w:t>5200  Fax</w:t>
    </w:r>
    <w:proofErr w:type="gramEnd"/>
    <w:r w:rsidRPr="00C46BF0">
      <w:rPr>
        <w:rFonts w:ascii="Arial" w:hAnsi="Arial" w:cs="Arial"/>
        <w:sz w:val="24"/>
        <w:szCs w:val="24"/>
      </w:rPr>
      <w:t>: 06054- 917849</w:t>
    </w:r>
    <w:r w:rsidRPr="00C46BF0">
      <w:rPr>
        <w:rFonts w:ascii="Arial" w:hAnsi="Arial" w:cs="Arial"/>
        <w:sz w:val="24"/>
        <w:szCs w:val="24"/>
      </w:rPr>
      <w:tab/>
      <w:t xml:space="preserve">    Email: poststelle-gsb@schule.mkk.de </w:t>
    </w:r>
  </w:p>
  <w:p w14:paraId="6BD752C5" w14:textId="77777777" w:rsidR="0041452D" w:rsidRDefault="0041452D" w:rsidP="0041452D">
    <w:pPr>
      <w:spacing w:after="0" w:line="240" w:lineRule="auto"/>
      <w:ind w:left="4247"/>
      <w:rPr>
        <w:rFonts w:ascii="Arial" w:hAnsi="Arial" w:cs="Arial"/>
        <w:sz w:val="24"/>
        <w:szCs w:val="24"/>
      </w:rPr>
    </w:pPr>
    <w:r w:rsidRPr="00EB6E01">
      <w:rPr>
        <w:rFonts w:ascii="Arial" w:hAnsi="Arial" w:cs="Arial"/>
        <w:sz w:val="24"/>
        <w:szCs w:val="24"/>
      </w:rPr>
      <w:t>www.grundschule-birstein.de</w:t>
    </w:r>
  </w:p>
  <w:p w14:paraId="3E8F32FF" w14:textId="77777777" w:rsidR="0041452D" w:rsidRDefault="0041452D" w:rsidP="0041452D">
    <w:pPr>
      <w:pStyle w:val="Kopfzeile"/>
    </w:pPr>
    <w:r w:rsidRPr="00C46BF0">
      <w:rPr>
        <w:b/>
        <w:sz w:val="24"/>
        <w:szCs w:val="24"/>
      </w:rPr>
      <w:t>__________________________________________________</w:t>
    </w:r>
    <w:r>
      <w:rPr>
        <w:b/>
        <w:sz w:val="24"/>
        <w:szCs w:val="24"/>
      </w:rPr>
      <w:t>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2D"/>
    <w:rsid w:val="002E659B"/>
    <w:rsid w:val="003628C0"/>
    <w:rsid w:val="0041452D"/>
    <w:rsid w:val="00593218"/>
    <w:rsid w:val="005D6E13"/>
    <w:rsid w:val="00605009"/>
    <w:rsid w:val="006A297C"/>
    <w:rsid w:val="007549E5"/>
    <w:rsid w:val="00795EE2"/>
    <w:rsid w:val="007C1162"/>
    <w:rsid w:val="007D3506"/>
    <w:rsid w:val="0090601F"/>
    <w:rsid w:val="00930F4A"/>
    <w:rsid w:val="00A47E56"/>
    <w:rsid w:val="00B03500"/>
    <w:rsid w:val="00B2270D"/>
    <w:rsid w:val="00C00D65"/>
    <w:rsid w:val="00C46BF0"/>
    <w:rsid w:val="00C9189C"/>
    <w:rsid w:val="00D61915"/>
    <w:rsid w:val="00DB0098"/>
    <w:rsid w:val="00DB225E"/>
    <w:rsid w:val="00DF311D"/>
    <w:rsid w:val="00E047E4"/>
    <w:rsid w:val="00EA560F"/>
    <w:rsid w:val="00EB6E01"/>
    <w:rsid w:val="00EC2F6D"/>
    <w:rsid w:val="00F15CA8"/>
    <w:rsid w:val="00F54431"/>
    <w:rsid w:val="00F62417"/>
    <w:rsid w:val="00FB1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7AE21E1"/>
  <w15:docId w15:val="{0C37A7C1-3A0A-4D41-A8D4-99B01B41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29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F0"/>
  </w:style>
  <w:style w:type="paragraph" w:styleId="Fuzeile">
    <w:name w:val="footer"/>
    <w:basedOn w:val="Standard"/>
    <w:link w:val="FuzeileZchn"/>
    <w:uiPriority w:val="99"/>
    <w:unhideWhenUsed/>
    <w:rsid w:val="00C46B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F0"/>
  </w:style>
  <w:style w:type="paragraph" w:styleId="Sprechblasentext">
    <w:name w:val="Balloon Text"/>
    <w:basedOn w:val="Standard"/>
    <w:link w:val="SprechblasentextZchn"/>
    <w:uiPriority w:val="99"/>
    <w:semiHidden/>
    <w:unhideWhenUsed/>
    <w:rsid w:val="00C46BF0"/>
    <w:pPr>
      <w:spacing w:after="0" w:line="240" w:lineRule="auto"/>
    </w:pPr>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C46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MKK</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hofmanns</dc:creator>
  <cp:lastModifiedBy>Engel, Marita (Grdsch. a. Hasenwäldchen)</cp:lastModifiedBy>
  <cp:revision>2</cp:revision>
  <cp:lastPrinted>2023-11-13T10:04:00Z</cp:lastPrinted>
  <dcterms:created xsi:type="dcterms:W3CDTF">2023-11-13T10:05:00Z</dcterms:created>
  <dcterms:modified xsi:type="dcterms:W3CDTF">2023-11-13T10:05:00Z</dcterms:modified>
</cp:coreProperties>
</file>