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FB" w:rsidRPr="00D76919" w:rsidRDefault="008309FB" w:rsidP="00830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167" w:rsidRPr="001B3583" w:rsidRDefault="00CA4167" w:rsidP="001B3583">
      <w:pPr>
        <w:pStyle w:val="Titel"/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>WAHL</w:t>
      </w:r>
      <w:r w:rsidR="00E46575">
        <w:rPr>
          <w:rFonts w:ascii="Arial" w:hAnsi="Arial" w:cs="Arial"/>
          <w:sz w:val="24"/>
          <w:szCs w:val="24"/>
        </w:rPr>
        <w:t>AUS</w:t>
      </w:r>
      <w:r w:rsidRPr="001B3583">
        <w:rPr>
          <w:rFonts w:ascii="Arial" w:hAnsi="Arial" w:cs="Arial"/>
          <w:sz w:val="24"/>
          <w:szCs w:val="24"/>
        </w:rPr>
        <w:t xml:space="preserve">SCHREIBEN </w:t>
      </w:r>
      <w:r w:rsidR="001B3583" w:rsidRPr="001B3583">
        <w:rPr>
          <w:rFonts w:ascii="Arial" w:hAnsi="Arial" w:cs="Arial"/>
          <w:sz w:val="24"/>
          <w:szCs w:val="24"/>
        </w:rPr>
        <w:t xml:space="preserve"> </w:t>
      </w:r>
      <w:r w:rsidRPr="001B3583">
        <w:rPr>
          <w:rFonts w:ascii="Arial" w:hAnsi="Arial" w:cs="Arial"/>
          <w:sz w:val="24"/>
          <w:szCs w:val="24"/>
        </w:rPr>
        <w:t>FÜR DIE WAHL DER MITGLIEDER DER</w:t>
      </w:r>
    </w:p>
    <w:p w:rsidR="00CA4167" w:rsidRPr="001B3583" w:rsidRDefault="00CA4167" w:rsidP="00CA41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3583">
        <w:rPr>
          <w:rFonts w:ascii="Arial" w:hAnsi="Arial" w:cs="Arial"/>
          <w:b/>
          <w:sz w:val="24"/>
          <w:szCs w:val="24"/>
          <w:u w:val="single"/>
        </w:rPr>
        <w:t>SCHULKONFERENZ</w:t>
      </w:r>
    </w:p>
    <w:p w:rsidR="00CA4167" w:rsidRPr="00432424" w:rsidRDefault="00CA4167" w:rsidP="00CA4167">
      <w:pPr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 xml:space="preserve">Nach § 131 des Hessischen Schulgesetzes sind an der Grundschule am Hasenwäldchen die </w:t>
      </w:r>
      <w:r w:rsidRPr="001B3583">
        <w:rPr>
          <w:rFonts w:ascii="Arial" w:hAnsi="Arial" w:cs="Arial"/>
          <w:b/>
          <w:sz w:val="24"/>
          <w:szCs w:val="24"/>
        </w:rPr>
        <w:t>Mitglieder der Schulkonferenz</w:t>
      </w:r>
      <w:r w:rsidRPr="001B3583">
        <w:rPr>
          <w:rFonts w:ascii="Arial" w:hAnsi="Arial" w:cs="Arial"/>
          <w:sz w:val="24"/>
          <w:szCs w:val="24"/>
        </w:rPr>
        <w:t xml:space="preserve"> neu zu wählen. Die Schulkonferenz besteht (an dieser Schule bis zur Jahrgangsstufe 4)  aus 11 Mitgliedern. Den Vertreterinnen und Vertretern der Lehrkräfte stehen 5 Sitze zu, denen der Eltern ebenfalls 5 Sitze. </w:t>
      </w:r>
      <w:r w:rsidR="00432424">
        <w:rPr>
          <w:rFonts w:ascii="Arial" w:hAnsi="Arial" w:cs="Arial"/>
          <w:sz w:val="24"/>
          <w:szCs w:val="24"/>
        </w:rPr>
        <w:t xml:space="preserve">Die Schulleiterin führt den Vorsitz. </w:t>
      </w:r>
      <w:r w:rsidRPr="001B3583">
        <w:rPr>
          <w:rFonts w:ascii="Arial" w:hAnsi="Arial" w:cs="Arial"/>
          <w:sz w:val="24"/>
          <w:szCs w:val="24"/>
        </w:rPr>
        <w:t>Nicht gewählte Bewerber treten nach der Höhe der Stimmenzahl als Ersatzmitglieder ein. Die Mitglieder der Schulkonferenz und Ersatzmitglieder w</w:t>
      </w:r>
      <w:bookmarkStart w:id="0" w:name="_GoBack"/>
      <w:bookmarkEnd w:id="0"/>
      <w:r w:rsidRPr="001B3583">
        <w:rPr>
          <w:rFonts w:ascii="Arial" w:hAnsi="Arial" w:cs="Arial"/>
          <w:sz w:val="24"/>
          <w:szCs w:val="24"/>
        </w:rPr>
        <w:t xml:space="preserve">erden von den Mitgliedern der Gesamtkonferenz der Lehrkräfte und des Schulelternbeirats jeweils in Wahlversammlungen dieser Gremien gewählt. </w:t>
      </w:r>
    </w:p>
    <w:p w:rsidR="00CA4167" w:rsidRPr="001B3583" w:rsidRDefault="00CA4167" w:rsidP="001B358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b/>
          <w:sz w:val="24"/>
          <w:szCs w:val="24"/>
        </w:rPr>
        <w:t xml:space="preserve">In die Schulkonferenz wählbar </w:t>
      </w:r>
      <w:r w:rsidRPr="001B3583">
        <w:rPr>
          <w:rFonts w:ascii="Arial" w:hAnsi="Arial" w:cs="Arial"/>
          <w:sz w:val="24"/>
          <w:szCs w:val="24"/>
        </w:rPr>
        <w:t>ist, neben den Mitgliedern der genannten Gremien, jedes Elternteil eines minderjährigen Kindes</w:t>
      </w:r>
      <w:r w:rsidR="00D37008">
        <w:rPr>
          <w:rFonts w:ascii="Arial" w:hAnsi="Arial" w:cs="Arial"/>
          <w:sz w:val="24"/>
          <w:szCs w:val="24"/>
        </w:rPr>
        <w:t xml:space="preserve">, das die </w:t>
      </w:r>
      <w:proofErr w:type="spellStart"/>
      <w:r w:rsidR="00D37008">
        <w:rPr>
          <w:rFonts w:ascii="Arial" w:hAnsi="Arial" w:cs="Arial"/>
          <w:sz w:val="24"/>
          <w:szCs w:val="24"/>
        </w:rPr>
        <w:t>GaH</w:t>
      </w:r>
      <w:proofErr w:type="spellEnd"/>
      <w:r w:rsidR="00D37008">
        <w:rPr>
          <w:rFonts w:ascii="Arial" w:hAnsi="Arial" w:cs="Arial"/>
          <w:sz w:val="24"/>
          <w:szCs w:val="24"/>
        </w:rPr>
        <w:t xml:space="preserve"> besucht</w:t>
      </w:r>
      <w:r w:rsidRPr="001B3583">
        <w:rPr>
          <w:rFonts w:ascii="Arial" w:hAnsi="Arial" w:cs="Arial"/>
          <w:sz w:val="24"/>
          <w:szCs w:val="24"/>
        </w:rPr>
        <w:t>. Die Rechte und Pflichten der Eltern nach § 100 des Hess. Schulgesetzes nehmen wahr:</w:t>
      </w:r>
    </w:p>
    <w:p w:rsidR="00CA4167" w:rsidRPr="001B3583" w:rsidRDefault="00CA4167" w:rsidP="001B358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>die nach bürgerlichem Recht für die Person des Kindes Sorgeberechtigten,</w:t>
      </w:r>
    </w:p>
    <w:p w:rsidR="00CA4167" w:rsidRPr="001B3583" w:rsidRDefault="00CA4167" w:rsidP="00CA416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>anstelle oder neben den Personensorgeberechtigten anvertraut oder mit anvertraut ist; das Einverständnis ist der Schule schriftlich nachzuweisen.</w:t>
      </w:r>
    </w:p>
    <w:p w:rsidR="00432424" w:rsidRDefault="00432424" w:rsidP="00CA4167">
      <w:pPr>
        <w:rPr>
          <w:rFonts w:ascii="Arial" w:hAnsi="Arial" w:cs="Arial"/>
          <w:sz w:val="24"/>
          <w:szCs w:val="24"/>
        </w:rPr>
      </w:pPr>
    </w:p>
    <w:p w:rsidR="00CA4167" w:rsidRPr="001B3583" w:rsidRDefault="00CA4167" w:rsidP="00CA4167">
      <w:pPr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 xml:space="preserve">Eltern, die nicht Mitglieder des Schulelternbeirates sind, benötigen für ihre Kandidatur eine </w:t>
      </w:r>
      <w:r w:rsidRPr="001B3583">
        <w:rPr>
          <w:rFonts w:ascii="Arial" w:hAnsi="Arial" w:cs="Arial"/>
          <w:b/>
          <w:sz w:val="24"/>
          <w:szCs w:val="24"/>
          <w:u w:val="single"/>
        </w:rPr>
        <w:t>Wählbarkeitsbescheinigung</w:t>
      </w:r>
      <w:r w:rsidRPr="001B3583">
        <w:rPr>
          <w:rFonts w:ascii="Arial" w:hAnsi="Arial" w:cs="Arial"/>
          <w:sz w:val="24"/>
          <w:szCs w:val="24"/>
        </w:rPr>
        <w:t>, in der der Schulbesuch des minderjährigen Kindes bestätigt</w:t>
      </w:r>
      <w:r w:rsidR="001B3583" w:rsidRPr="001B3583">
        <w:rPr>
          <w:rFonts w:ascii="Arial" w:hAnsi="Arial" w:cs="Arial"/>
          <w:sz w:val="24"/>
          <w:szCs w:val="24"/>
        </w:rPr>
        <w:t xml:space="preserve"> </w:t>
      </w:r>
      <w:r w:rsidRPr="001B3583">
        <w:rPr>
          <w:rFonts w:ascii="Arial" w:hAnsi="Arial" w:cs="Arial"/>
          <w:sz w:val="24"/>
          <w:szCs w:val="24"/>
        </w:rPr>
        <w:t xml:space="preserve">wird. Die Wählbarkeitsbescheinigungen können im Sekretariat der Grundschule </w:t>
      </w:r>
      <w:r w:rsidR="00EF4787">
        <w:rPr>
          <w:rFonts w:ascii="Arial" w:hAnsi="Arial" w:cs="Arial"/>
          <w:sz w:val="24"/>
          <w:szCs w:val="24"/>
        </w:rPr>
        <w:t xml:space="preserve">nach vorheriger telefonischer Anmeldung </w:t>
      </w:r>
      <w:r w:rsidRPr="001B3583">
        <w:rPr>
          <w:rFonts w:ascii="Arial" w:hAnsi="Arial" w:cs="Arial"/>
          <w:sz w:val="24"/>
          <w:szCs w:val="24"/>
        </w:rPr>
        <w:t>montags bis freitags von 8:30 bis 12:00 Uhr abgeholt werden.</w:t>
      </w:r>
    </w:p>
    <w:p w:rsidR="001B3583" w:rsidRPr="001B3583" w:rsidRDefault="00CA4167" w:rsidP="001B3583">
      <w:pPr>
        <w:contextualSpacing/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 xml:space="preserve">Die </w:t>
      </w:r>
      <w:r w:rsidRPr="001B3583">
        <w:rPr>
          <w:rFonts w:ascii="Arial" w:hAnsi="Arial" w:cs="Arial"/>
          <w:bCs/>
          <w:sz w:val="24"/>
          <w:szCs w:val="24"/>
        </w:rPr>
        <w:t>Wahlen</w:t>
      </w:r>
      <w:r w:rsidRPr="001B3583">
        <w:rPr>
          <w:rFonts w:ascii="Arial" w:hAnsi="Arial" w:cs="Arial"/>
          <w:sz w:val="24"/>
          <w:szCs w:val="24"/>
        </w:rPr>
        <w:t xml:space="preserve"> werden nach den Grundsätzen der Mehrheitswahl (Personenwahl) durchgeführt. Die Vertreterinnen und Vertreter der Elternschaft werden am </w:t>
      </w:r>
    </w:p>
    <w:p w:rsidR="00CA4167" w:rsidRPr="001B3583" w:rsidRDefault="00D37008" w:rsidP="001B358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A4167" w:rsidRPr="001B358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November 2022 um 19:0</w:t>
      </w:r>
      <w:r w:rsidR="001B3583" w:rsidRPr="001B3583">
        <w:rPr>
          <w:rFonts w:ascii="Arial" w:hAnsi="Arial" w:cs="Arial"/>
          <w:b/>
          <w:bCs/>
          <w:sz w:val="24"/>
          <w:szCs w:val="24"/>
        </w:rPr>
        <w:t>0</w:t>
      </w:r>
      <w:r w:rsidR="00CA4167" w:rsidRPr="001B3583">
        <w:rPr>
          <w:rFonts w:ascii="Arial" w:hAnsi="Arial" w:cs="Arial"/>
          <w:b/>
          <w:bCs/>
          <w:sz w:val="24"/>
          <w:szCs w:val="24"/>
        </w:rPr>
        <w:t xml:space="preserve"> Uhr</w:t>
      </w:r>
      <w:r w:rsidR="00CA4167" w:rsidRPr="001B3583">
        <w:rPr>
          <w:rFonts w:ascii="Arial" w:hAnsi="Arial" w:cs="Arial"/>
          <w:sz w:val="24"/>
          <w:szCs w:val="24"/>
        </w:rPr>
        <w:t xml:space="preserve"> im Lehrerzimmer gewählt. Zu diesem Termin werden alle Eltern, die eine Kandidatur anstreben, eingeladen.</w:t>
      </w:r>
    </w:p>
    <w:p w:rsidR="00CA4167" w:rsidRPr="001B3583" w:rsidRDefault="00CA4167" w:rsidP="00CA4167">
      <w:pPr>
        <w:pStyle w:val="Textkrper"/>
        <w:rPr>
          <w:rFonts w:ascii="Arial" w:hAnsi="Arial" w:cs="Arial"/>
          <w:szCs w:val="24"/>
        </w:rPr>
      </w:pPr>
      <w:r w:rsidRPr="001B3583">
        <w:rPr>
          <w:rFonts w:ascii="Arial" w:hAnsi="Arial" w:cs="Arial"/>
          <w:szCs w:val="24"/>
        </w:rPr>
        <w:t>Die Wahlen müssen vier Wochen nach Erlass dieses Wah</w:t>
      </w:r>
      <w:r w:rsidR="001B3583" w:rsidRPr="001B3583">
        <w:rPr>
          <w:rFonts w:ascii="Arial" w:hAnsi="Arial" w:cs="Arial"/>
          <w:szCs w:val="24"/>
        </w:rPr>
        <w:t>l</w:t>
      </w:r>
      <w:r w:rsidR="00E151B2">
        <w:rPr>
          <w:rFonts w:ascii="Arial" w:hAnsi="Arial" w:cs="Arial"/>
          <w:szCs w:val="24"/>
        </w:rPr>
        <w:t>ausschreibens, spätestens am 19</w:t>
      </w:r>
      <w:r w:rsidR="00432424">
        <w:rPr>
          <w:rFonts w:ascii="Arial" w:hAnsi="Arial" w:cs="Arial"/>
          <w:szCs w:val="24"/>
        </w:rPr>
        <w:t>.11</w:t>
      </w:r>
      <w:r w:rsidR="00D37008">
        <w:rPr>
          <w:rFonts w:ascii="Arial" w:hAnsi="Arial" w:cs="Arial"/>
          <w:szCs w:val="24"/>
        </w:rPr>
        <w:t>.2022</w:t>
      </w:r>
      <w:r w:rsidRPr="001B3583">
        <w:rPr>
          <w:rFonts w:ascii="Arial" w:hAnsi="Arial" w:cs="Arial"/>
          <w:szCs w:val="24"/>
        </w:rPr>
        <w:t>, abgeschlossen sein.</w:t>
      </w:r>
    </w:p>
    <w:p w:rsidR="00CA4167" w:rsidRPr="001B3583" w:rsidRDefault="00CA4167" w:rsidP="00CA4167">
      <w:pPr>
        <w:rPr>
          <w:rFonts w:ascii="Arial" w:hAnsi="Arial" w:cs="Arial"/>
          <w:sz w:val="24"/>
          <w:szCs w:val="24"/>
        </w:rPr>
      </w:pPr>
    </w:p>
    <w:p w:rsidR="00CA4167" w:rsidRPr="001B3583" w:rsidRDefault="00CA4167" w:rsidP="00CA4167">
      <w:pPr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 xml:space="preserve">Tag des Erlasses </w:t>
      </w:r>
      <w:r w:rsidR="001B3583" w:rsidRPr="001B3583">
        <w:rPr>
          <w:rFonts w:ascii="Arial" w:hAnsi="Arial" w:cs="Arial"/>
          <w:sz w:val="24"/>
          <w:szCs w:val="24"/>
        </w:rPr>
        <w:t>dieses Wahl</w:t>
      </w:r>
      <w:r w:rsidR="00E151B2">
        <w:rPr>
          <w:rFonts w:ascii="Arial" w:hAnsi="Arial" w:cs="Arial"/>
          <w:sz w:val="24"/>
          <w:szCs w:val="24"/>
        </w:rPr>
        <w:t>ausschreibens und Aushang: 19</w:t>
      </w:r>
      <w:r w:rsidR="00D37008">
        <w:rPr>
          <w:rFonts w:ascii="Arial" w:hAnsi="Arial" w:cs="Arial"/>
          <w:sz w:val="24"/>
          <w:szCs w:val="24"/>
        </w:rPr>
        <w:t>.10.2022</w:t>
      </w:r>
    </w:p>
    <w:p w:rsidR="00CA4167" w:rsidRPr="001B3583" w:rsidRDefault="00CA4167" w:rsidP="00CA4167">
      <w:pPr>
        <w:rPr>
          <w:rFonts w:ascii="Arial" w:hAnsi="Arial" w:cs="Arial"/>
          <w:sz w:val="24"/>
          <w:szCs w:val="24"/>
        </w:rPr>
      </w:pPr>
    </w:p>
    <w:p w:rsidR="00CA4167" w:rsidRPr="001B3583" w:rsidRDefault="00CA4167" w:rsidP="00CA4167">
      <w:pPr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>........................................</w:t>
      </w:r>
    </w:p>
    <w:p w:rsidR="00CA4167" w:rsidRPr="001B3583" w:rsidRDefault="00432424" w:rsidP="00CA4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 En</w:t>
      </w:r>
      <w:r w:rsidR="001B3583" w:rsidRPr="001B3583">
        <w:rPr>
          <w:rFonts w:ascii="Arial" w:hAnsi="Arial" w:cs="Arial"/>
          <w:sz w:val="24"/>
          <w:szCs w:val="24"/>
        </w:rPr>
        <w:t>gel</w:t>
      </w:r>
      <w:r>
        <w:rPr>
          <w:rFonts w:ascii="Arial" w:hAnsi="Arial" w:cs="Arial"/>
          <w:sz w:val="24"/>
          <w:szCs w:val="24"/>
        </w:rPr>
        <w:t xml:space="preserve">, </w:t>
      </w:r>
      <w:r w:rsidR="00E151B2">
        <w:rPr>
          <w:rFonts w:ascii="Arial" w:hAnsi="Arial" w:cs="Arial"/>
          <w:sz w:val="24"/>
          <w:szCs w:val="24"/>
        </w:rPr>
        <w:t>Rektorin</w:t>
      </w:r>
    </w:p>
    <w:sectPr w:rsidR="00CA4167" w:rsidRPr="001B3583" w:rsidSect="006A297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6E" w:rsidRDefault="00787C6E" w:rsidP="00C46BF0">
      <w:pPr>
        <w:spacing w:after="0" w:line="240" w:lineRule="auto"/>
      </w:pPr>
      <w:r>
        <w:separator/>
      </w:r>
    </w:p>
  </w:endnote>
  <w:endnote w:type="continuationSeparator" w:id="0">
    <w:p w:rsidR="00787C6E" w:rsidRDefault="00787C6E" w:rsidP="00C4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6E" w:rsidRDefault="00787C6E" w:rsidP="00C46BF0">
      <w:pPr>
        <w:spacing w:after="0" w:line="240" w:lineRule="auto"/>
      </w:pPr>
      <w:r>
        <w:separator/>
      </w:r>
    </w:p>
  </w:footnote>
  <w:footnote w:type="continuationSeparator" w:id="0">
    <w:p w:rsidR="00787C6E" w:rsidRDefault="00787C6E" w:rsidP="00C4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83" w:rsidRDefault="001B3583" w:rsidP="00EB6E01">
    <w:pPr>
      <w:spacing w:after="0" w:line="240" w:lineRule="auto"/>
      <w:ind w:left="4247"/>
      <w:rPr>
        <w:rFonts w:ascii="Arial" w:hAnsi="Arial" w:cs="Arial"/>
        <w:sz w:val="24"/>
        <w:szCs w:val="24"/>
      </w:rPr>
    </w:pPr>
    <w:r w:rsidRPr="00C46BF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-135255</wp:posOffset>
          </wp:positionV>
          <wp:extent cx="1990725" cy="1238250"/>
          <wp:effectExtent l="19050" t="0" r="9525" b="0"/>
          <wp:wrapSquare wrapText="righ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Grundschule am Hasenwäldchen </w:t>
    </w:r>
    <w:r w:rsidRPr="00C46BF0">
      <w:rPr>
        <w:rFonts w:ascii="Arial" w:hAnsi="Arial" w:cs="Arial"/>
        <w:b/>
        <w:sz w:val="24"/>
        <w:szCs w:val="24"/>
      </w:rPr>
      <w:t>Sudetenstraße 41   -   63633 Birstein</w:t>
    </w:r>
    <w:r w:rsidRPr="00C46BF0">
      <w:rPr>
        <w:rFonts w:ascii="Arial" w:hAnsi="Arial" w:cs="Arial"/>
        <w:sz w:val="24"/>
        <w:szCs w:val="24"/>
      </w:rPr>
      <w:tab/>
      <w:t xml:space="preserve">    Grundschule des Main-Kinzig-Kreises</w:t>
    </w:r>
    <w:r w:rsidRPr="00C46BF0">
      <w:rPr>
        <w:rFonts w:ascii="Arial" w:hAnsi="Arial" w:cs="Arial"/>
        <w:sz w:val="24"/>
        <w:szCs w:val="24"/>
      </w:rPr>
      <w:tab/>
      <w:t xml:space="preserve">    Tel. 06054-5200  Fax: 06054- 917849</w:t>
    </w:r>
    <w:r w:rsidRPr="00C46BF0">
      <w:rPr>
        <w:rFonts w:ascii="Arial" w:hAnsi="Arial" w:cs="Arial"/>
        <w:sz w:val="24"/>
        <w:szCs w:val="24"/>
      </w:rPr>
      <w:tab/>
      <w:t xml:space="preserve">    Email: poststelle-gsb@schule.mkk.de </w:t>
    </w:r>
  </w:p>
  <w:p w:rsidR="001B3583" w:rsidRDefault="001B3583" w:rsidP="00EB6E01">
    <w:pPr>
      <w:spacing w:after="0" w:line="240" w:lineRule="auto"/>
      <w:ind w:left="4247"/>
      <w:rPr>
        <w:rFonts w:ascii="Arial" w:hAnsi="Arial" w:cs="Arial"/>
        <w:sz w:val="24"/>
        <w:szCs w:val="24"/>
      </w:rPr>
    </w:pPr>
    <w:r w:rsidRPr="00EB6E01">
      <w:rPr>
        <w:rFonts w:ascii="Arial" w:hAnsi="Arial" w:cs="Arial"/>
        <w:sz w:val="24"/>
        <w:szCs w:val="24"/>
      </w:rPr>
      <w:t>www.grundschule-birstein.de</w:t>
    </w:r>
  </w:p>
  <w:p w:rsidR="001B3583" w:rsidRPr="00C46BF0" w:rsidRDefault="001B3583">
    <w:pPr>
      <w:pStyle w:val="Kopfzeile"/>
      <w:rPr>
        <w:b/>
        <w:sz w:val="24"/>
        <w:szCs w:val="24"/>
      </w:rPr>
    </w:pPr>
    <w:r w:rsidRPr="00C46BF0">
      <w:rPr>
        <w:b/>
        <w:sz w:val="24"/>
        <w:szCs w:val="24"/>
      </w:rPr>
      <w:t>__________________________________________________</w:t>
    </w:r>
    <w:r>
      <w:rPr>
        <w:b/>
        <w:sz w:val="24"/>
        <w:szCs w:val="24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284C"/>
    <w:multiLevelType w:val="singleLevel"/>
    <w:tmpl w:val="6D4C8C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39"/>
    <w:rsid w:val="001412F7"/>
    <w:rsid w:val="001B3583"/>
    <w:rsid w:val="00214A12"/>
    <w:rsid w:val="00263CB5"/>
    <w:rsid w:val="00311E2F"/>
    <w:rsid w:val="003F687B"/>
    <w:rsid w:val="00432424"/>
    <w:rsid w:val="005E7104"/>
    <w:rsid w:val="006A297C"/>
    <w:rsid w:val="006B7239"/>
    <w:rsid w:val="006C0B2D"/>
    <w:rsid w:val="0070191D"/>
    <w:rsid w:val="00787C6E"/>
    <w:rsid w:val="008309FB"/>
    <w:rsid w:val="00841184"/>
    <w:rsid w:val="008D3E10"/>
    <w:rsid w:val="009013E0"/>
    <w:rsid w:val="00924E14"/>
    <w:rsid w:val="00997FFA"/>
    <w:rsid w:val="009C2877"/>
    <w:rsid w:val="00A47E56"/>
    <w:rsid w:val="00B03500"/>
    <w:rsid w:val="00B35282"/>
    <w:rsid w:val="00B852DF"/>
    <w:rsid w:val="00BE3AA9"/>
    <w:rsid w:val="00C46BF0"/>
    <w:rsid w:val="00C96206"/>
    <w:rsid w:val="00CA4167"/>
    <w:rsid w:val="00D302CB"/>
    <w:rsid w:val="00D37008"/>
    <w:rsid w:val="00D76919"/>
    <w:rsid w:val="00DE4A1B"/>
    <w:rsid w:val="00DF311D"/>
    <w:rsid w:val="00E151B2"/>
    <w:rsid w:val="00E46575"/>
    <w:rsid w:val="00EB6E01"/>
    <w:rsid w:val="00EF4787"/>
    <w:rsid w:val="00F15CA8"/>
    <w:rsid w:val="00F24772"/>
    <w:rsid w:val="00FC4092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1361"/>
  <w15:docId w15:val="{210FB71B-CF74-4853-8381-018F2BC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9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F0"/>
  </w:style>
  <w:style w:type="paragraph" w:styleId="Fuzeile">
    <w:name w:val="footer"/>
    <w:basedOn w:val="Standard"/>
    <w:link w:val="FuzeileZchn"/>
    <w:uiPriority w:val="99"/>
    <w:semiHidden/>
    <w:unhideWhenUsed/>
    <w:rsid w:val="00C4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6B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F0"/>
    <w:rPr>
      <w:rFonts w:ascii="Arial" w:hAnsi="Arial" w:cs="Arial"/>
      <w:sz w:val="16"/>
      <w:szCs w:val="16"/>
    </w:rPr>
  </w:style>
  <w:style w:type="paragraph" w:styleId="Titel">
    <w:name w:val="Title"/>
    <w:basedOn w:val="Standard"/>
    <w:link w:val="TitelZchn"/>
    <w:qFormat/>
    <w:rsid w:val="00CA4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CA41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xtkrper">
    <w:name w:val="Body Text"/>
    <w:basedOn w:val="Standard"/>
    <w:link w:val="TextkrperZchn"/>
    <w:rsid w:val="00CA41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CA41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B087-D5C1-43EE-ABEA-6BF0467C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SchlaegM</dc:creator>
  <cp:lastModifiedBy>Schlägel, Marita (Grdsch. a. Hasenwäldchen)</cp:lastModifiedBy>
  <cp:revision>5</cp:revision>
  <cp:lastPrinted>2019-09-24T09:32:00Z</cp:lastPrinted>
  <dcterms:created xsi:type="dcterms:W3CDTF">2022-10-06T12:23:00Z</dcterms:created>
  <dcterms:modified xsi:type="dcterms:W3CDTF">2022-10-19T13:11:00Z</dcterms:modified>
</cp:coreProperties>
</file>